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2-189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Берестовой Святославе Вячеславовне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Берестовой Святославе Вячеславовне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Берестовой Святославы Вячеславовны,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01.01.2021 года по 18.01.2021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6 210 (шесть тысяч двести десять) рублей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Берестовой Святославы Вячеславовны, </w:t>
      </w:r>
      <w:r>
        <w:rPr>
          <w:rStyle w:val="cat-PassportDatagrp-19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рублей 00 копеек, всего взыскав 467 (четыреста шестьдесят семь)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6273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PassportDatagrp-19rplc-18">
    <w:name w:val="cat-PassportData grp-19 rplc-18"/>
    <w:basedOn w:val="DefaultParagraphFont"/>
  </w:style>
  <w:style w:type="character" w:customStyle="1" w:styleId="cat-ExternalSystemDefinedgrp-21rplc-19">
    <w:name w:val="cat-ExternalSystemDefined grp-2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556-1979-4115-8075-706692C7BE2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